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i ratuje, i czyni znaki i cuda na niebie i na ziemi. (On jest też tym), który wyratował Daniela z mocy* lwów.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 ręki lwów; lub: z lwich łap.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2024-04-29T02:55:16Z</dcterms:modified>
</cp:coreProperties>
</file>