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pierwszym* roku Belszazara, króla babilońskiego, widział Daniel sen i (pojawiły się w) jego głowie widzenia na jego łożu. Potem spisał ten sen w takich głównych słowach:**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Belszasara, króla babilońskiego, Danielowi przyśnił się sen. Leżał na swoim łożu, a w myślach przewijały mu się kolejne widzenia. Streścił je potem w taki sposób: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pierwszym roku Belszazara, króla Babilonu, Daniel miał sen i widzenia w swojej głowie na swoim łożu. Wtedy spisał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sen i podał ogół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pierwszego Balsazara, króla Babilońskiego, miał Danijel sen i widzenia swoje na łożu swem; tedy spisał on sen, i sumę rzeczy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pierwszego Baltazara, króla Babilońskiego, Daniel widział sen, a widzenie głowy jego na łożu jego, i opisując sen, krótką mową zamknął, a krótko dotykając,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[panowania] króla babilońskiego, Baltazara, miał Daniel sen i zaniepokoiły go widziadła [powstałe w] jego głowie na jego łożu. Następnie spisał on ten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Belsazara, króla babilońskiego, miał Daniel sen, a to co widział, leżąc na swoim łóżku, zaniepokoiło go. Potem spisał sen, a oto jego treść: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Belszassara, króla babilońskiego, Daniel miał senne widzenie, gdy leżał na swoim łożu. Następnie spisał sen i jego główne przesłanie.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Baltazara, króla Babilonu, Daniel miał sen. To, co widział na swoim łożu, opisał własnymi słowami. Daniel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Belszazara, króla Babilonu, Daniel miał sen i widzenia [w] swej głowie, [gdy leżał] na łożu. Potem spisał sen i podał istotę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 першому році Валтасара царя халдеїв Даниїл побачив сон, і видіння його голови на його ліжку, і він сон записав: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roku Belszassara, babilońskiego króla, Daniel miał sen na łożu oraz widzenia istoty sprawy. Więc spisał sen i powiedział istotę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Belszaccara, króla Babilonu, widział Daniel na swoim łożu sen oraz wizje, które miał w swej głowie. Wówczas spisał ten sen. Zdał pełną relację o tych sprawach.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553 r. p. Chr., początek panowania Belszazara z Nabonidem. Daniel mógł być w wieku ok. 65 lat.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zaczynając do słów, aram. </w:t>
      </w:r>
      <w:r>
        <w:rPr>
          <w:rtl/>
        </w:rPr>
        <w:t>חֶלְמָא כְתַב רֵאׁש מִּלִין אֲמַרּבֵאדַיִן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2024-04-28T08:59:06Z</dcterms:modified>
</cp:coreProperties>
</file>