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pozostałym bestiom odebrano ich władzę i zostało im dane przedłużenie ich życia do (wyznaczonego) okresu i (określonego) czasu.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2024-04-28T10:49:25Z</dcterms:modified>
</cp:coreProperties>
</file>