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Przyglądam się dalej i widzę: Na obłokach niebios przyszedł ktoś podobny do Syna Człowieczego. Doszedł do Odwiecznego — przyprowadzili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nocnym widzeniu: Oto w obłokach nieba przybył ktoś podobny do Syna Człowieka, przyszedł aż do Odwiecznego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 widzeniu nocnem, a oto przychodził w obłokach niebieskich podobny synowi człowieczemu, a przyszedł aż do Starodawnego, i przywiedziono go przed obliczność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tedy w widzeniu nocnym, a oto z obłoki niebieskimi jako syn człowieczy przychodził i aż do starowiecznego przyszedł, i stawili go przed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widzeniach: a oto na obłokach nieba przybywa jakby Syn Człowieczy. Podchodzi do Przedwiecznego i wprowadzają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widzeniach nocnych: Oto na obłokach niebieskich przyszedł ktoś, podobny do Syna Człowieczego; doszedł do Sędziwego i stawiono 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widzeniach, że na obłokach niebios przybył ktoś podobny do Syna Człowieczego, podszedł do Przedwiecznego i wprowadzono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widziałem w widzeniu nocnym: Oto z obłokami nieba przybywa jakby Syn Człowieczy, przychodzi do Przedwiecznego i prowadzą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nocnych: Oto z obłokami niebieskimi przybył jakby Syn Człowieczy, przyszedł aż do Starowiecznego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nocnym widzeniu, że oto na obłokach nieba przychodził ktoś podobny do Syna Człowieka, i podszedł do Wiekuistego,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 w wizjach nocnych, a oto z obłokami niebios nadchodził ktoś podobny do syna człowieczego; i uzyskał dostęp do Istniejącego od Dni Pradawnych, i przyprowadzono go tuż przed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2024-04-27T22:56:46Z</dcterms:modified>
</cp:coreProperties>
</file>