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cztery wielkie bestie, to czterej królowie, którzy powstaną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2024-04-28T06:12:28Z</dcterms:modified>
</cp:coreProperties>
</file>