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Najwyższego. Jego królestwo jest królestwem wiecznym, a wszelka władza Jemu oddawać będzie cześć i Jemu okazywać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i wielkość królestwa pod całym niebem zostaną oddane ludowi świętych Najwyższego, którego królestwo będzie królestwem wiecznym, a wszystkie zwierzchności będą 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dostojeństwo królewskie pod wszystkiem niebem dane będzie ludowi świętych najwyższych miejsc, którego królestwo będzie królestwo wieczne, a wszystkie zwierzchności jemu służyć i onego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władzą i wielkość królestwa, która jest pod wszystkim niebem, żeby dano ludowi świętych Nawyższego, którego królestwo, królestwo wieczne jest, a wszyscy królowie będą mu służyć i słuchać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panowanie i władzę, i wielkość królestw pod całym niebem otrzyma lud święty Najwyższego. Królestwo Jego będzie wiecznym królestwem; będą Mu służyły wszystkie moce i będą Mu uległe.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Królestwo, władza i moc nad wszystkimi królestwami pod całym niebem będą przekazane ludowi Świętych Najwyższego. Jego królestwo jest królestwem wiecznym, a wszystkie moce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zaś i panowanie oraz wielkość królestw pod całym niebem otrzyma lud świętych Najwyższego. Jego królestwo będzie królestwem wiecznym. Wszystkie władze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królowanie i władzę oraz wszystkie królestwa pod całym niebem otrzyma lud świętych Najwyższego. Królowanie Najwyższego jest wieczne. Wszystkie potęgi będą Go czciły i będą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i władza oraz wielkość królestw pod całym niebem będzie przekazana ludowi świętych Najwyższego. Jego królestwo będzie królestwem wiecznym. Jemu będą służyć i [Jego] słuchać wszystkie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oraz królewska wielkość będzie dana pod całym niebem ludowi świętych Najwyższego, którego królestwo będzie wiecznym królestwem, a wszystkie władze Jemu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królestwo i władzę, i wspaniałość królestw pod całymi niebiosami dano ludowi świętych Najwyższego. Królestwo ich to królestwo po czas niezmierzony, a wszelkie władze będą im służyć i okazywać posłuszeństwoʼ.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2024-04-28T17:01:57Z</dcterms:modified>
</cp:coreProperties>
</file>