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41"/>
        <w:gridCol w:w="49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cztery wielkie bestie wychodzą z morza* – każda inna.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morza zaczęły kolejno wychodzić cztery ogromne bestie. Każda z nich była inna.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cztery wielkie bestie wyszły z morza, jedna różniła się od drugiej.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cztery bestyje wielkie występowały z morza, różne jedna od drugiej.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cztery bestyje wielkie występowały z morza różne od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Cztery ogromne bestie wyszły z morza, a jedna różniła się od drugiej.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cztery wielkie zwierzęta wychodziły z morza, każde inne.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cztery ogromne bestie, różniące się jedna od drugiej, wyszły z 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cztery bestie ogromne wychodziły z morza, a każda była inna.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Cztery wielkie zwierzęta wyszły z morza, różniące się jedno od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моря вийшли чотири великі звірі, собі різні.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morza wychodziły cztery wielkie bestie, różniące się jedna od drugiej.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wychodziły z morza cztery olbrzymie bestie, każda różniąca się od pozostałych.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89:10&lt;/x&gt;; &lt;x&gt;230 93:3-4&lt;/x&gt;; &lt;x&gt;730 13:1&lt;/x&gt;; &lt;x&gt;730 17:8&lt;/x&gt;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2024-04-27T16:18:33Z</dcterms:modified>
</cp:coreProperties>
</file>