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wielkie bestie wychodzą z morza* – każda inna.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89:10&lt;/x&gt;; &lt;x&gt;230 93:3-4&lt;/x&gt;; &lt;x&gt;730 13:1&lt;/x&gt;;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2024-04-28T08:10:02Z</dcterms:modified>
</cp:coreProperties>
</file>