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1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wyrósł aż do zastępu* niebios, i zwalił na ziemię niektórych z zastępu, i z gwiazd,** i podeptał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Swym wzrostem sięgnął zastępu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niebieskiego, zwalił na ziemię niektórych z tego zastępu — niektóre z jego gwiazd — i podeptał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Wzrósł aż do wojska niebieskiego i zrzucił na ziemię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wojska oraz gwiazd i podeptał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wyrósł aż do wojska niebieskiego, i zrzucił niektórych na ziemię z onego wojska i z gwiazd, i podeptał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rozwielmożył się aż do siły niebieskiej, i zrzucił z siły, i z gwiazd, i podeptał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się on aż do wojska niebieskiego i strącił na ziemię część wojska oraz gwiazd, i podeptał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Wielkością swoją sięgał aż do wojska niebieskiego i strącił na ziemię niektórych z wojska i z gwiazd, i podeptał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się aż do zastępów niebios, część ich wraz z gwiazdami strącił na ziemię i podeptał.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Wielkością swoją sięgał wojska nieba, strącił na ziemię część tego wojska i część gwiazd i zdeptał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Rósł aż ku wojsku niebieskiemu. I rzucił na ziemię część wojska i część gwiazd, i podeptał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побільшився аж до небесної сили, і на землю впало з сили неба і зі звізд, і він їх потоптав,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Wywyższył się aż do niebiańskiego wojska, i z tego wojska oraz z gwiazd spowodował upadek na ziemię, i ich podeptał.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rósł aż do zastępu niebios, sprawiając tym, że część zastępu i część gwiazd spadła na ziemię, a on zaczął je tratować.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zastępu, </w:t>
      </w:r>
      <w:r>
        <w:rPr>
          <w:rtl/>
        </w:rPr>
        <w:t>צָבָא</w:t>
      </w:r>
      <w:r>
        <w:rPr>
          <w:rtl w:val="0"/>
        </w:rPr>
        <w:t xml:space="preserve"> (tsawa’), lub: wojska. Być może kryje się w tym sugestia prześladowań Antiocha Epifanesa. Zamordował on arcykapłana Oniasza w 170 r. p. Chr., a do 164 r. p. Chr. zamordował tysiące Żydów. Proroctwo to jednak może mieć szersze odniesienie, zob. &lt;x&gt;600 2:3-4&lt;/x&gt;, 7-12; &lt;x&gt;730 12:4&lt;/x&gt;.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5:20&lt;/x&gt;; &lt;x&gt;220 38:7&lt;/x&gt;; &lt;x&gt;290 14:13&lt;/x&gt;; &lt;x&gt;290 40:26&lt;/x&gt;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2024-04-27T12:33:30Z</dcterms:modified>
</cp:coreProperties>
</file>