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zapadłem w sen* z twarzą ku ziemi, lecz dotknął mnie i postawił mnie na miejsce, gdzie stałem,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odrętwienie.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2024-04-27T12:54:58Z</dcterms:modified>
</cp:coreProperties>
</file>