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ich królowania, gdy nieprawi* dopełnią (miary), nastanie król o zuchwałym obliczu i rozumiejący zagadki.**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ich królowania, gdy nieprawi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dopełnią miary, nastanie król o zuchwałej twarzy, obeznany z 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 koniec ich panowania, gdy przestępcy dopełnią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 miary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powstanie król o srogim obliczu i podstępny;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skończeniu królestwa ich, gdy przestępnicy złości dopełnią, powstanie król niewstydliwej twarzy i chytry;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królestwie ich, gdy urostą nieprawości, powstanie król niewstydliwej twarzy a rozumiejący 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ich panowania, gdy występni dopełnią swej miary, powstanie król o okrutnym obliczu, zdolny rozumieć rzeczy tajemne.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pod koniec ich królowania, gdy zbrodniarze dopełnią swej miary, powstanie król zuchwały i podstępny.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ich królestw, gdy występni dopełnią miary, powstanie król zuchwały i chytry.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ich panowania występni dopełnią miary swych grzechów i powstanie król zuchwały, przebiegły i podstępny.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ich panowania, gdy grzesznicy dopełnią miary przewrotności, powstanie król o srogim obliczu, który zna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кінець їхнього царства, як наповняються їхні гріхи, встане цар безсоромний лицем і який знає загадки.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ostatecznym czasie tego królestwa, kiedy przestępcy dopełnią miary, powstanie król zuchwały i podstępny.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pod koniec ich królestwa, gdy występni dopełnią miary swych czynów, powstanie król o srogim obliczu i rozumiejący zagadkowe wypowiedzi.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nieprawi, wg MT </w:t>
      </w:r>
      <w:r>
        <w:rPr>
          <w:rtl/>
        </w:rPr>
        <w:t>הַּפֹׁשְעִים</w:t>
      </w:r>
      <w:r>
        <w:rPr>
          <w:rtl w:val="0"/>
        </w:rPr>
        <w:t xml:space="preserve"> (happosze‘im), lub: </w:t>
      </w:r>
      <w:r>
        <w:rPr>
          <w:rtl/>
        </w:rPr>
        <w:t>הַּפְׁשָעִים</w:t>
      </w:r>
      <w:r>
        <w:rPr>
          <w:rtl w:val="0"/>
        </w:rPr>
        <w:t xml:space="preserve"> (happesza‘im), nieprawości, pod. G: gdy dopełnią się ich grzechy, πληρουμένων τῶν ἁμαρτιῶν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to, co niejasne; (2) dwulicowy; (3) znający się na podstępie, &lt;x&gt;340 8:23&lt;/x&gt;L.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2024-04-27T09:40:25Z</dcterms:modified>
</cp:coreProperties>
</file>