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go, jak natarł tuż przy baranie, i rozjuszył się na niego, i uderzył barana, złamał oba jego rogi, a baran nie miał siły, by się przed nim ostać. I rzucił nim o ziemię, zdeptał go, a nie było nikogo, kto by wyrwał barana z jego 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jak natarł na barana, jak rozjuszony w niego uderzył. Złamał oba jego rogi. A baran nie mógł mu sprostać. Kozioł rzucił nim o ziemię, zdeptał go i nikt nie był w stanie wyrwać barana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także, że natarł na tego barana, a rozjuszywszy się na niego, uderzył barana, tak że złamał mu oba rogi. I baran nie miał siły, aby go odeprzeć; i rzucił go o ziemię, zdeptał go, a nie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wyrwał barana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także, iż natarł na onego barana, a rozjadłszy się nań uderzył barana, tak, że złamał one oba rogi jego, i nie było mocy w baranie, żeby mu mógł odpór; a rzuciwszy go o ziemię zdeptał go, a nie był, ktoby wyrwał barana z 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blisko barana, rozjadł się nań i uderzył barana, i zdrzuzgotał dwa rogi jego, a nie mógł się mu baran sprzeciwić. I obaliwszy go na ziemię, zdeptał, a żaden nie mógł wybawić barana z 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jak on, przybliżywszy się do barana, rozzłościł się na niego, i uderzył barana, i złamał oba jego rogi. Baran nie miał siły, by mu stawić czoło. On, więc powalił go na ziemię i podeptał nogami, a nie było nikogo, kto by wyrwał barana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jak natarł na barana, a rozjuszywszy się nań, uderzył na barana, złamał oba jego rogi; a baran nie miał siły, by mu sprostać; i rzuciwszy go o ziemię, zdeptał go, a nie było nikogo, kto by wyrwał barana z mocy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dopadł barana, zapłonął gniewem przeciwko niemu, uderzył go i złamał jego oba rogi. Baran zaś nie miał siły, aby mu się przeciwstawić. Powalił więc barana na ziemię i stratował, a nie było nikogo, kto by wyrwał barana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zbliżył się do barana, rozjuszył się i uderzył w barana, połamał oba jego rogi, a baran nie miał siły, aby mu się przeciwstawić. Kozioł rzucił go na ziemię, zdeptał i nie było nikogo, kto by wyrwał barana z mocy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[jak] dopadł barana, pastwił się nad nim, powalił barana, połamał oba jego rogi, a baran nie miał siły, aby mu się oprzeć. I rzucił go na ziemię, stratował, i nie miał baran [nikogo], kto by go wyrwał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його побачив, що він доходив аж до барана, і був на нього розлючений і він побив барана і розбив оба його роги, і не було сили в барана встоятися перед ним. І він скинув його на землю і потоптав його, і не було нікого, хто спас би барана з його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natarł na tego barana oraz napełniony goryczą, uderzył na barana, łamiąc oba jego rogi. Nie było siły w baranie, żeby mu dać odpór. Więc rzucił go o ziemię i go zdeptał; i nie było nikogo, kto by wyrwał barana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jak dopadł barana i rozsrożył się na niego, i powalił barana, i złamał mu oba rogi, a baran nie miał już siły mu się opierać. Przewrócił go więc na ziemię i stratował, i nie było nikogo, kto by barana wyzwolił z jego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Grecja  Aleksandra  Wielkiego  pokonała Persję w trzech bitwach: pod Granikiem (334 r. p. Chr.), Issos (333 r. p. Chr.) i Gaugamelą (331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2024-04-27T08:17:38Z</dcterms:modified>
</cp:coreProperties>
</file>