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powiedział JAHWE przez Ozeasza na początku. JAHWE powiedział do Ozeasza: Idź, pojmij za żonę kobietę skorą do nierządu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dzieci [zrodzone z] nierządu, gdyż kraj w strasznym nierządzie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przez Ozeasza. JAHWE powiedział do Ozeasza: Idź, weź sobie nierządnicę za żonę i dzieci nierządu. Ziemia bowiem uprawiała wstydliwy nierząd, odwróciła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począł Pan mówić do Ozeasza, rzekł Pan do Ozeasza: Idź, pojmij sobie żonę wszetecznicę, i spłódź dzieci z wszeteczeństwa; bo się ta ziemia, bez wstydu wszeteczeństwo płodząc, od Pana odwróciła.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mówienia PAnu w Ozee. I rzekł JAHWE do Ozee: Idź, pojmi sobie żonę wszetecznicę a spłódź sobie syny wszeteczne, bo cudzołożąc cudzołożyć będzie ziemia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tego, co powiedział Pan do Ozeasza. Rzekł do niego: Idź, weź sobie [za żonę] kobietę uprawiającą nierząd i [bądź ojcem] dzieci nierządu; bo zaiste kraj uprawia nierząd - odwracając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poselstwa Pana przez Ozeasza. Pan rzekł do Ozeasza: Idź, weź sobie za żonę nierządnicę i miej z nią dzieci z nierządu, gdyż kraj przez nierząd stale odwraca się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słowa JAHWE przekazany przez Ozeasza. JAHWE powiedział do Ozeasza: Idź i weź sobie za żonę nierządnicę i miej dzieci nierządu, gdyż ten kraj z powodu nierządu wciąż odwraca się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JAHWE zaczął przemawiać do Ozeasza, powiedział do niego: „Idź i weź sobie za żonę kobietę nierządną i miej z nią dzieci nierządu, ponieważ kraj przez nierząd odwrócił się od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Początek mowy Jahwe przez Ozeasza. Jahwe rzekł do Ozeasza: ”Idź, pojmij za żonę nierządnicę i [miej] dzieci nierządu! Bo opuszczając Jahwe, kraj oddaje się nierządowi”.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Початок господнього слова до Осії. І Господь сказав до Осії: Ходи візьми собі жінку розпусницю і дітей з розпусти, бо розпустуючи розпустилася земля з позаду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WIEKUISTY zaczął przemawiać do Hozeasza, wtedy WIEKUISTY powiedział do Hozeasza: Pójdziesz i pojmiesz sobie nierządną kobietę oraz dzieci nierządu; ponieważ lud uprawia cudzołóstwo, odstępując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początek słowa JAHWE danego za pośrednictwem Ozeasza; i JAHWE przemówił do Ozeasza: ”Idź, i weź sobie żonę rozpusty i dzieci rozpusty, ponieważ przez rozpustę ziemia niewątpliwie odwraca się od podążania za Jehową”.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2024-04-20T10:30:51Z</dcterms:modified>
</cp:coreProperties>
</file>