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3"/>
        <w:gridCol w:w="5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Litościjej-odmówioną,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Litości-jej-odmówiono, znów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odstawiła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od piersi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ostawiwszy Loruchamę znowu poczęła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ostawiła tę, która była Bez miłosierdzia, i poczęła a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przestała karmić córkę Lo-Ruchama - poczęła znowu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Niemiłowaną, jeszcze raz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odstawiła od piersi Lo-Ruchamę,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przestała karmić Nie-Doznającą-Miłosierdzia,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[Gomer] odstawiła od piersi ”Nie doznającą miłosierdzia”, stała się [znowu] brzemienna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відлучила від грудей Не Помилувану і зачала знову і породила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odstawiła Lo–Ruchamę, znowu poczęła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końcu odstawiła od piersi Lo-Ruchamę, a potem stała się brzemienna i 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2024-04-24T21:19:24Z</dcterms:modified>
</cp:coreProperties>
</file>