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wyćwiczoną jałówką, lubiącą młócić – a Ja przełożę solidne jarzmo przez jej kark.* Zaprzęgnę Efraima! Juda będzie orał, a Jakub mu bronował.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wyćwiczoną jałówką — lubi młócić! Więc Ja sam mu założę porządne jarzmo na kark.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Zaprzęgnę Efraima! Juda będzie orał, a Jakub mu bronował.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wyćwiczona jałówka, która lubi młócić. Lecz ja nadepnąłem na jej cudny kark, aby użyć Efraima do jazdy; Juda będzie orać, a Jakub będzie bronować.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Efraim jest jako jałowica wyuczona, kocha się w młóceniu, chociażem Ja następował na cudny kark jej, abym do jazdy używał Efraima, Juda aby orał, a Jakób aby włóczył.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jałowica nauczona kochać się w młóceniu i ja przeszedłem po cudności szyje jej. Wsiędę na Efraim, będzie orał Juda, bronować sobie będzie zagony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pojętna jałowica, która chętnie pracuje przy młocce; Ja mu sam włożę jarzmo na wspaniałą szyję, sam Efraima zaprzęgnę, orać będzie Juda, Jakub zaś będzie bronował.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jałówka dobrze wyćwiczona, która chętnie młóci; więc też włożyłem jarzmo na jego piękny kark i zaprzągłem Efraima: Izrael miał orać, a Jakub włóczyć.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przyuczona jałówka, która chętnie młóci. Ja jednak nałożę na jego wspaniały kark jarzmo, zaprzęgnę Efraima. Juda będzie orał, a Jakub bronował.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był jak przyuczona jałówka chętna do młócenia zboża. Ja włożyłem jarzmo na jego piękny kark i zaprzągłem Efraima; Juda będzie orał, a Jakub za nim bronował.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był potulnym bydlątkiem, młócącym zboże z ochotą; Ja sam włożyłem jarzmo na jego potężny kark, zaprzągłem Efraima; Juda orał, a Jakub za nim bronował.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ялівка навчена любити перемогу, Я ж наступлю на красу її шиї. Вийду на Ефраїма, і промовчу Юді, скріпиться на нього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był podobny do wyćwiczonej jałówki, co chętnie młóci. Oszczędzałem jej nadobny kark – jednak teraz zaprzęgnę Efraima; Juda ma orać, a Jakób bronować.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Efraim był wyćwiczoną jałówką, która bardzo lubi młócić; ja zaś przeszedłem po jej pięknym karku. Sprawiam, że ktoś dosiada Efraima. Juda orze; Jakub za nim bronuje.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solidne jarzmo, </w:t>
      </w:r>
      <w:r>
        <w:rPr>
          <w:rtl/>
        </w:rPr>
        <w:t>עֹל־טּוב</w:t>
      </w:r>
      <w:r>
        <w:rPr>
          <w:rtl w:val="0"/>
        </w:rPr>
        <w:t xml:space="preserve"> (‘ol tuw), por. BHS. Wg MT: nad pięknem, </w:t>
      </w:r>
      <w:r>
        <w:rPr>
          <w:rtl/>
        </w:rPr>
        <w:t>עַל־טּוב</w:t>
      </w:r>
      <w:r>
        <w:rPr>
          <w:rtl w:val="0"/>
        </w:rPr>
        <w:t xml:space="preserve"> (‘al tuw): a Ja przełożę nad pięknem jej karku.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2024-04-29T06:40:24Z</dcterms:modified>
</cp:coreProperties>
</file>