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słowa,* ** przysięgają daremnie, zawierają przymierza, i – niczym trujący chwast*** — pleni się prawo na polnych bruzdach.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wypowiadają puste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29:17&lt;/x&gt;; &lt;x&gt;230 69:22&lt;/x&gt;; &lt;x&gt;310 3:5&lt;/x&gt;; &lt;x&gt;370 5:7&lt;/x&gt;; &lt;x&gt;370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2024-04-29T07:55:37Z</dcterms:modified>
</cp:coreProperties>
</file>