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Samarii drżą o cielca Bet-Awen. Tak, smuci się nad nim jej lud i lamentują* nad nim jego gorliwcy,** nad jego chwałą, że mu*** została odjęta.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lamentują, </w:t>
      </w:r>
      <w:r>
        <w:rPr>
          <w:rtl/>
        </w:rPr>
        <w:t>יְיֵלִילּו</w:t>
      </w:r>
      <w:r>
        <w:rPr>
          <w:rtl w:val="0"/>
        </w:rPr>
        <w:t xml:space="preserve"> (jejelilu) za BHS, zob. &lt;x&gt;350 7:14&lt;/x&gt;; wg MT: radują się, </w:t>
      </w:r>
      <w:r>
        <w:rPr>
          <w:rtl/>
        </w:rPr>
        <w:t>יָגִילּו</w:t>
      </w:r>
      <w:r>
        <w:rPr>
          <w:rtl w:val="0"/>
        </w:rPr>
        <w:t xml:space="preserve"> (jagilu).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gorliwcy, ּ</w:t>
      </w:r>
      <w:r>
        <w:rPr>
          <w:rtl/>
        </w:rPr>
        <w:t>כְמָרִים</w:t>
      </w:r>
      <w:r>
        <w:rPr>
          <w:rtl w:val="0"/>
        </w:rPr>
        <w:t xml:space="preserve"> (kemarim), lub: kapłani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mu, czyli: ludowi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2024-04-28T23:06:40Z</dcterms:modified>
</cp:coreProperties>
</file>