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go też do Asyrii w daninie dla wielkiego króla. Efraim okryje się hańbą i będzie się wstydził Izrael za swego bożka z drewna.*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Zaprowadzą go też do Asyrii w daninie dla wielkiego króla. Efraim okryje się hańbą, będzie się wstydził Izrael za swego bożka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i on sam zostanie zaprowadzony do Asyrii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dla króla Jareb. Efraim okryje się hańbą i Izrael zawstydzi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sam do Assyryi zaprowadzony będzie za dar królowi Jareb; zawstydzi się Efraim, i zasroma się Izrael za radę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on i Assur zaniesion jest za dar królowi Mścicielowi; zelżywość Efraima poima a zawstydzon będzie Izrael w swej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zostanie zabrany do Asyrii jako danina dla wielkiego króla; Efraim okryje się hańbą, Izrael zawstydzi się z powodu swego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przeniosą go do Asyrii w darze dla Wielkiego Króla; Efraim okryje się hańbą, a Izrael będzie się wstydził z powodu swojego bożka.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także zawiozą do Asyrii jako daninę dla króla Jareba. Efraim okryje się hańbą, Izrael będzie się wstydził z powodu swego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zostanie zaniesiony do Asyrii jako dar dla króla. Efraim okryje się hańbą, a Izrael zawstydzi się z powodu swego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samego przewiozą do Asyrii jako dar dla wielkiego króla. Efraim okryje się hańbą, a Izrael zawstydzi się swych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його, звязавши, відвели до ассирійців в дар цареві Ярімові. В дар прийме Ефраїм і засоромиться Ізраїль на його 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samego wywloką do Aszuru, jako dar dla króla wojownika. Efraim nabędzie sobie sromotę, i z powodu swego zamysłu zarumieni się też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zaniesie do Asyrii jako dar dla wielkiego króla. Efraim ściągnie na siebie hańbę, a Izrael wstydzić się będzie swej 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drewno, </w:t>
      </w:r>
      <w:r>
        <w:rPr>
          <w:rtl/>
        </w:rPr>
        <w:t>עֵצָה</w:t>
      </w:r>
      <w:r>
        <w:rPr>
          <w:rtl w:val="0"/>
        </w:rPr>
        <w:t xml:space="preserve"> (‘etsa h), może mieć trzy odpowiadające kont. zn.: (1) za swojego drewniaka (tj. bożka z drewna); (2) za swojego doradcę, tj. bożka, którego pytali o radę; (3) z powodu swojego nieposłuszeństwa. W tym trzecim przypadku od słów: Efraim okryje się hańbą, może zaczynać się nowa myśl.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2024-04-29T04:03:30Z</dcterms:modified>
</cp:coreProperties>
</file>