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1"/>
        <w:gridCol w:w="6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wrócę i odbiorę im moje zboże w jego czasie i mój moszcz w jego porze, i odejmę moją wełnę i mój len do okrywania jej nagości.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2024-05-01T04:29:43Z</dcterms:modified>
</cp:coreProperties>
</file>