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każdemu jej weselu, jej świętu, jej nowiom, jej szabatom i wszelkim jej rocznicom.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2024-05-01T07:45:06Z</dcterms:modified>
</cp:coreProperties>
</file>