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dniu* – oświadczenie JAHWE – że zawołasz do Mnie: Mój Mężu! I już nie zawołasz do Mnie: Mój Baalu!**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przyszłości.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mój Baalu, ּ</w:t>
      </w:r>
      <w:r>
        <w:rPr>
          <w:rtl/>
        </w:rPr>
        <w:t>בַעְלִי</w:t>
      </w:r>
      <w:r>
        <w:rPr>
          <w:rtl w:val="0"/>
        </w:rPr>
        <w:t xml:space="preserve"> (ba‘eli): wymowna dwuznaczność: zwrot mój baalu odnosi się zarówno do męża, jak i do Baala, zob. &lt;x&gt;20 21:3&lt;/x&gt;; &lt;x&gt;50 22:22&lt;/x&gt;;&lt;x&gt;50 24:4&lt;/x&gt;. Określenie mój mężu bardziej oddaje związek uczuciowy, zob. &lt;x&gt;10 2:23&lt;/x&gt;;&lt;x&gt;10 3:6&lt;/x&gt;,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2024-04-30T22:52:06Z</dcterms:modified>
</cp:coreProperties>
</file>