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27"/>
        <w:gridCol w:w="1489"/>
        <w:gridCol w:w="6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2024-05-01T07:43:14Z</dcterms:modified>
</cp:coreProperties>
</file>