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w ziemi, i zlituję się nad Litości-jej-odmówioną, i powiem do Nie-mojego-ludu: Jesteś Moim-ludem, a on odpowie: Boże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2024-05-01T09:08:41Z</dcterms:modified>
</cp:coreProperties>
</file>