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zaczajone na człowieka bandy, zgraja kapłanów morduje na drodze do Sychem.* Tak, przeprowadzają (swój) ohydny**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Sychem, ׁ</w:t>
      </w:r>
      <w:r>
        <w:rPr>
          <w:rtl/>
        </w:rPr>
        <w:t>שְכֶם</w:t>
      </w:r>
      <w:r>
        <w:rPr>
          <w:rtl w:val="0"/>
        </w:rPr>
        <w:t xml:space="preserve"> (szechem), czyli: przełęcz. Znany już za patriarchów (&lt;x&gt;10 33:18-20&lt;/x&gt;), ośrodek rel. (&lt;x&gt;50 27:4&lt;/x&gt;, 12-14; &lt;x&gt;60 8:30&lt;/x&gt;;&lt;x&gt;60 24:1&lt;/x&gt;, 25) i polit. (&lt;x&gt;60 20:7&lt;/x&gt;; &lt;x&gt;70 9:1&lt;/x&gt;; &lt;x&gt;110 12:1&lt;/x&gt;, 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okrutny, łajdacki, nikczemny.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2024-05-06T20:23:19Z</dcterms:modified>
</cp:coreProperties>
</file>