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7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synów, uśmiercę im ich, (tak że) nikt nie zostanie.* Bo też biada im, gdy się od nich odwrócę.**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 synów odchowali, to im ich uśmiercę, nikt im nie zostanie. Biada im, gdy się od nich odwrócę!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 odchowali swoich synów, osierocę 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zanim osiągną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wiek męski. Owszem, biada im, gdy ja od nich odstąpię!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synów swych, przecie ich pozbawię wieku męskiego; owszem, i onym biada, gdy Ja 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wychowali syny swoje, uczynię je bez dzieci między ludźmi, lecz i biada im, gdy odstąpię od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nawet wychowali synów, będą ich pozbawieni, nim jeszcze dorosną; biada im samym, kiedy się od nich oddalę.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swoje dzieci, osierocę ich, tak że nie będzie ludzi. Zaiste, biada im także, gdy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nawet odchowali swoich synów, to zabiorę ich nim jeszcze dorosną. Biada im, gdy się od nich oddalę!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jeśli wychowają swoich synów, zostaną ich pozbawieni, zanim ci dorosną. Biada także im samym, kiedy się od nich odwrócę.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dochowają się synów, zabiorę ich, nim osiągną wiek męski. Biada też im samym, gdy się od nich odwrócę;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коли й вигодують їхніх дітей, будуть обездітнені людьми, томущо й горе їм є, моє тіло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choćby odchowali swoich synów – osierocę ich, tak, że będzie brakować ludzi. Biada też im samym, ponieważ od nich odstąpię.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chociaż wychowują swych synów, ja ich pozbawię dzieci i nie będzie człowieka; dlatego też biada im, gdy się od nich odwrócę!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32:20&lt;/x&gt;; &lt;x&gt;50 31:17-18&lt;/x&gt;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2024-05-18T11:33:38Z</dcterms:modified>
</cp:coreProperties>
</file>