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odchowali swoich synów, uśmiercę im ich, (tak że) nikt nie zostanie.* Bo też biada im, gdy się od nich odwrócę.**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26:17&lt;/x&gt;; &lt;x&gt;50 32:20&lt;/x&gt;; &lt;x&gt;50 31:17-18&lt;/x&gt;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2024-05-18T12:07:59Z</dcterms:modified>
</cp:coreProperties>
</file>