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powalony. Jego korzeń — suchy. Owocu nie urodzi — a gdyby urodził, uśmiercę skarby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jest powalony, ich korzeń wysechł, nie przynoszą owocu. A choćby też zrodzili, zabiję umiłowane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porażony będzie, korzeń ich uschnie, owocu nie przyniosą; a choćby też spłodzili, tedy wybiję najmilsze dziatki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 jest Efraim, korzeń ich usechł, owocu nie uczynią. A choćby zrodzili, wybiję namilsze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 na ziemię, wyschły jego korzenie - nie przynoszą już więcej owocu; a nawet, gdy urodzą, Ja sprawię, że umrze drogi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ich korzeń usechł, nie wydają już owocu. Nawet gdy porodzą, uśmiercę ukochane dzieci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został pobity, ich korzeń usechł, nie wydadzą już owocu. Choćby nawet urodzili, to uśmiercę cenny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wyschły jego korzenie. Nie wydadzą więcej owocu, a nawet gdyby wydali, sprawię, że umrze wyczekiwany owoc ich łona”.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powalony; uschną jego korzenie, owocu już nie wydadzą. A choćby nawet spłodzili potomstwo, wytraciłbym płód ich łona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 Ефраїм, засушив свої коріння, більше не приніс плоду. Тому то якщо й породять, забю миле їхнього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porażony! Ich korzeń zasycha; nie przyniesie już owoców! Choćby płodzili – na śmierć wydam ulubieńców ich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zostanie ugodzony. Ich korzeń uschnie. Nie wydadzą żadnego owocu. A gdy urodzą, uśmiercę kosztowności ich łona”.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2024-05-18T13:04:34Z</dcterms:modified>
</cp:coreProperties>
</file>