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2"/>
        <w:gridCol w:w="3397"/>
        <w:gridCol w:w="4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Joela,* syna Petuela.**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Joela,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Joela syna Patuelowego.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Joel, syna Fatuel.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skierowane do Joela, syna Petuela: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powiedziane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Йоіла сина Ватуїла.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Joela, syna Petuela: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(jo’el), czyli: JHWH jest Bogiem. Joel nie wspomina króla, może więc wówczas nie król sprawował władzę, jak to było za czasów Joasza. Nie ma też wzmianki o wrogach Izraela. Prorok mógł być współczesnym Amosa – por. &lt;x&gt;370 9:13&lt;/x&gt; i &lt;x&gt;360 4:13&lt;/x&gt;. Datę napisania Księgi umieszcza się też na przełomie VII i VI w. p. Chr. Jeśli w swoich zapowiedziach prorok ma na myśli Asyrię, to wypełnieniem proroctwa mogłaby być inwazja Sancheryba w 701 r. p. Chr., jeśli Babilonię, to najazd Nebukadnesara z 597 r. p. Chr. lub klęskę w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Petuel, ּ</w:t>
      </w:r>
      <w:r>
        <w:rPr>
          <w:rtl/>
        </w:rPr>
        <w:t>פְתּואֵל</w:t>
      </w:r>
      <w:r>
        <w:rPr>
          <w:rtl w:val="0"/>
        </w:rPr>
        <w:t xml:space="preserve"> (petu’el), czyli: Boży młodzieniec. G przemawia za ּ</w:t>
      </w:r>
      <w:r>
        <w:rPr>
          <w:rtl/>
        </w:rPr>
        <w:t>בְתּואֵל</w:t>
      </w:r>
      <w:r>
        <w:rPr>
          <w:rtl w:val="0"/>
        </w:rPr>
        <w:t xml:space="preserve"> (betu’el), czyli: domem jego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2024-04-23T06:06:45Z</dcterms:modified>
</cp:coreProperties>
</file>