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winorośl, zawiódł figowiec; granat, daktyl i jabłoń* – wszystkie drzewa pól uschły; tak, wstyd wyparł radość spośród synów ludzkich.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morela, cytryna, pigwa.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2024-04-19T12:29:05Z</dcterms:modified>
</cp:coreProperties>
</file>