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po gazam* zjadła arba ,** pozostałość po arbie zjadł jelek ,*** a pozostałość po jelku zjadł chasil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to, co zostało po gąsienicy,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zjadł konik polny;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 koniku polnym, zjadła szarańcza,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to, co po szarańczy,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pochłonęła śnieć.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gąsienicy, zjadła szarańcza, 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szarańczy, zjadła larwa, a 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larwie, zjadło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po gąsienicach, pojadła szarańcza, a co zostało po szarańczy, pojadł chrząszcz, a co zostało po chrząszczu, pojadł czerw.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gąsienice zjadła szarańcza, a ostatek szarańczej zjadł chrząszcz, a ostatek chrząszcza zjadła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pozostawiła gąsienica, zjadła szarańcza, a co pozostało po szarańczy, zjadły [jej] larwy, a co pozostało po larwach, zjadły liszki.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po gąsienicy, pożarła szarańcza, a co zostało po szarańczy, pożarł konik polny, co zaś zostało po koniku polnym, pożarła larwa.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pozostało po szarańczy gazam, to pożarła szarańcza arbe, a co pozostało po szarańczy arbe, to zjadła szarańcza jelek, a co pozostało po szarańczy jelek, to pożarła szarańcza chasil.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Resztki po konikach polnych zżarła szarańcza, resztki po szarańczy zżarły gąsienice, resztki po gąsienicach zżarły świerszcze.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oszczędziła jedna chmara szarańczy, to pożarła druga, co oszczędziła druga, to pożarła następna, a co zostało po niej, to pożarła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осталося від гусениць, пожерло саранча, і те, що осталося від саранчі, пожерла гусениця саранчі, і те, що осталося по гусениці саранчі пожерла іржа.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oszczędził gryzoń – pochłonęła szarańcza, a co oszczędziła szarańcza – pochłonął żarłacz, a co oszczędził żarłacz – pochłonął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pozostało po gąsienicy, to pożarła szarańcza, a co pozostało po szarańczy – pożarła pełzająca szarańcza bezskrzydła; z kolei co zostawiła pełzająca szarańcza bezskrzydła – pożarł karaluch.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2:25&lt;/x&gt;; &lt;x&gt;370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11:22&lt;/x&gt;; &lt;x&gt;300 46:23&lt;/x&gt;; &lt;x&gt;410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&lt;x&gt;230 105:34&lt;/x&gt;; &lt;x&gt;410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G odpowiadają im kolejno gąsienica, κάμπη, konik polny, ἀκρίς, szarańcza, βροῦχος, śnieć, ἐρυσίβη; τὰ κατάλοιπα τῆς κάμπης κατέφαγεν ἡ ἀκρίς καὶ τὰ κατάλοιπα τῆς ἀκρίδος κατέφαγεν ὁ βροῦχος καὶ τὰ κατάλοιπα τοῦ βρούχου κατέφαγεν ἡ ἐρυσίβη. Określenia te, niejednoznaczne, mogą ozn. różne rodzaje szarańczy, np.: gazam, ּ</w:t>
      </w:r>
      <w:r>
        <w:rPr>
          <w:rtl/>
        </w:rPr>
        <w:t>גָזָם</w:t>
      </w:r>
      <w:r>
        <w:rPr>
          <w:rtl w:val="0"/>
        </w:rPr>
        <w:t xml:space="preserve"> (gazam), szarańczę owocową, zob. &lt;x&gt;360 1:4&lt;/x&gt;;&lt;x&gt;360 2:25&lt;/x&gt;; &lt;x&gt;370 4:9&lt;/x&gt;; arba, </w:t>
      </w:r>
      <w:r>
        <w:rPr>
          <w:rtl/>
        </w:rPr>
        <w:t>אַרְּבֶה</w:t>
      </w:r>
      <w:r>
        <w:rPr>
          <w:rtl w:val="0"/>
        </w:rPr>
        <w:t xml:space="preserve"> (’arbe h), szarańczę wszystkożerną, zob. &lt;x&gt;30 11:22&lt;/x&gt;; &lt;x&gt;300 46:23&lt;/x&gt;; &lt;x&gt;410 3:15&lt;/x&gt;; jelek, </w:t>
      </w:r>
      <w:r>
        <w:rPr>
          <w:rtl/>
        </w:rPr>
        <w:t>יֶלֶק</w:t>
      </w:r>
      <w:r>
        <w:rPr>
          <w:rtl w:val="0"/>
        </w:rPr>
        <w:t xml:space="preserve"> (jeleq), szarańczę pełzającą stadną, zob. &lt;x&gt;230 105:34&lt;/x&gt;; &lt;x&gt;360 1:4&lt;/x&gt;; &lt;x&gt;410 3:16&lt;/x&gt;; chasil, </w:t>
      </w:r>
      <w:r>
        <w:rPr>
          <w:rtl/>
        </w:rPr>
        <w:t>חָסִיל</w:t>
      </w:r>
      <w:r>
        <w:rPr>
          <w:rtl w:val="0"/>
        </w:rPr>
        <w:t xml:space="preserve"> (chasil), szarańczę skaczącą, przypominającą koniki polne, zob. &lt;x&gt;110 8:37&lt;/x&gt;; &lt;x&gt;140 6:28&lt;/x&gt;; &lt;x&gt;230 78:46&lt;/x&gt;; &lt;x&gt;290 33:4&lt;/x&gt;; &lt;x&gt;360 1:4&lt;/x&gt;;&lt;x&gt;360 2:25&lt;/x&gt;. Być może jest to zapowiedź inwazji babilońskiej, &lt;x&gt;360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10:5&lt;/x&gt;; &lt;x&gt;110 8:37&lt;/x&gt;; &lt;x&gt;140 6:28&lt;/x&gt;; &lt;x&gt;230 78:46&lt;/x&gt;; &lt;x&gt;290 33:4&lt;/x&gt;;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2024-04-20T09:54:09Z</dcterms:modified>
</cp:coreProperties>
</file>