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8"/>
        <w:gridCol w:w="6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Wystawił moją winnicę na spustoszenie, na drzazgi mój figowiec, doszczętnie go odarł i porzucił tak, że zbielały jego pędy.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2024-04-26T22:14:31Z</dcterms:modified>
</cp:coreProperties>
</file>