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ogłosił JAHWE swojemu ludowi: Ześlę wam zboże i moszcz, ześlę wam oliwę — i nasycicie się 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wydam was już na hańbę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odezwie się, i powie do swego ludu: Oto ześlę wam zboże, moszcz i oliwę i nasycicie się nimi, a już nie wydam was na pohańbienie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ozwie się Pan, a rzecze do ludu swego: Oto Ja poślę wam zboże, i moszcz, i oliwę, a będziecie niemi nasyceni, i nie podam was więcej na pohańbienie między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JAHWE, i rzekł ludowi swemu: Oto ja poślę wam pszenicę i wino i oliwę i nasycicie się imi, a nie dam was więcej pośmiewiskiem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Pan i rzekł swojemu ludowi: Oto Ja wam posyłam zboże i moszcz, i oliwę, i nasycicie się nimi, i nie wydam was więcej na pohańbienie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Pan, i rzekł do swojego ludu: Oto Ja ześlę wam zboże i moszcz, i oliwę, i tym się nasycicie. I już was nie wystawię na hańbę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Oto Ja daję wam zboże, moszcz i oliwę, nasyćcie się nimi! Nie wydam was już więcej na pohańbienie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swojemu ludowi: „Oto daję wam zboże, moszcz i oliwę, byście się nimi nasycili, i już nie pozwolę, aby narody z was szydziły.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odpowiedź i rzekł do swego ludu: - Oto wam zsyłam zboże, wino i oliwę, tak że będziecie mieli tego do syta; i nigdy już nie wystawię was na pośmiewisko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відповів свому народові і сказав: Ось Я вам посилаю зерно і вино і олію, і насититеся ними, і більше не дам вас на зневаги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się odezwie i powie do Swego ludu: Oto Ja znowu wam poślę zboże, moszcz i oliwę, i nimi się nasycicie; nie dam was więcej na urągowisko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 JAHWE, i rzeknie swemu ludowi: ʼOto posyłam wam zboże i młode wino oraz oliwę, i nasycicie się tym; a nie uczynię was już przedmiotem zniewagi pośród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2024-05-02T00:49:08Z</dcterms:modified>
</cp:coreProperties>
</file>