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Amosa,* który był jednym z hodowców owiec w Tekoa** i który miał widzenie o Izraelu w czasach Uzjasza,*** króla Judy, i w czasach Jeroboama,**** syna Joasza,***** króla Izraela, na dwa lata przed trzęsieniem (ziemi).******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Amos, </w:t>
      </w:r>
      <w:r>
        <w:rPr>
          <w:rtl/>
        </w:rPr>
        <w:t>עָמֹוס</w:t>
      </w:r>
      <w:r>
        <w:rPr>
          <w:rtl w:val="0"/>
        </w:rPr>
        <w:t xml:space="preserve"> (‘amos), skrócone </w:t>
      </w:r>
      <w:r>
        <w:rPr>
          <w:rtl/>
        </w:rPr>
        <w:t>עֲמַסְיָה</w:t>
      </w:r>
      <w:r>
        <w:rPr>
          <w:rtl w:val="0"/>
        </w:rPr>
        <w:t xml:space="preserve"> (‘amasja h), czyli: niesiony (przez JHWH), lub: niosący ciężar. Przed nim prorokowali Eliasz, Elizeusz, Jonasz. Mógł znać tych dwóch ostatnich; być może współczesny Joela i Ozeasza. Wraz z nim lub po nim działali prorocy Izajasz i Micheasz, &lt;x&gt;370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Tekoa, ּ</w:t>
      </w:r>
      <w:r>
        <w:rPr>
          <w:rtl/>
        </w:rPr>
        <w:t>תְקֹועַ</w:t>
      </w:r>
      <w:r>
        <w:rPr>
          <w:rtl w:val="0"/>
        </w:rPr>
        <w:t xml:space="preserve"> (teqo‘a), czyli: podmuch, trąbka, piszczałka. Miejscowość położona 16 km na pd od Jerozolimy i 8 km od Betlejem, 800 m. n.p.m., w okolicach, gdzie potem chrzcił Jan Chrzciciel. Zob. &lt;x&gt;100 14:2&lt;/x&gt;, 4, 9; &lt;x&gt;140 11:6&lt;/x&gt;;&lt;x&gt;140 20:20&lt;/x&gt;; &lt;x&gt;300 6:1&lt;/x&gt;.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Uzjasz, </w:t>
      </w:r>
      <w:r>
        <w:rPr>
          <w:rtl/>
        </w:rPr>
        <w:t>עֻּזִּיָהּו</w:t>
      </w:r>
      <w:r>
        <w:rPr>
          <w:rtl w:val="0"/>
        </w:rPr>
        <w:t xml:space="preserve"> (‘uzzijjahu), czyli: JHWH jest moją mocą, 792-740 r. p. Chr. Współrządził ze swoim ojcem Amazjaszem (792767 r. p. Chr.), niezależnie zaś rządził w latach 767-740 p. Chr.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Jeroboam, </w:t>
      </w:r>
      <w:r>
        <w:rPr>
          <w:rtl/>
        </w:rPr>
        <w:t>יָרָבְעָם</w:t>
      </w:r>
      <w:r>
        <w:rPr>
          <w:rtl w:val="0"/>
        </w:rPr>
        <w:t xml:space="preserve"> (jorow‘am): czyli: lud się rozrasta l. lud walczy. Chodzi o Jeroboama II, 793-753 r. p. Chr. W latach 793-782 p. Chr. współrządził z Joaszem, a w latach 782-753 p. Chr. niezależnie. Był to okres materialnej pomyślności Izraela i jego moralnego upadku.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Joasz, </w:t>
      </w:r>
      <w:r>
        <w:rPr>
          <w:rtl/>
        </w:rPr>
        <w:t>יֹואָׁש</w:t>
      </w:r>
      <w:r>
        <w:rPr>
          <w:rtl w:val="0"/>
        </w:rPr>
        <w:t xml:space="preserve"> (jo’asz), czyli: JHWH jest dzielny.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Wg niektórych miało ono miejsce w roku zachorowania Uzjasza na trąd (&lt;x&gt;140 26:1621&lt;/x&gt;), czyli w 749 r. p. Chr. (&lt;x&gt;370 1:1&lt;/x&gt;L.).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&lt;x&gt;120 14:231&lt;/x&gt;; &lt;x&gt;120 5:7&lt;/x&gt;; &lt;x&gt;140 26:16-21&lt;/x&gt;; &lt;x&gt;450 14:5&lt;/x&gt;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2024-04-27T04:14:26Z</dcterms:modified>
</cp:coreProperties>
</file>