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1"/>
        <w:gridCol w:w="1955"/>
        <w:gridCol w:w="2373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dwóch idzie razem, jeśli się nie umówili?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2024-05-07T15:53:13Z</dcterms:modified>
</cp:coreProperties>
</file>