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Izraelu! (A) ponieważ tak postąpię z tobą, bądź przygotowany na spotkanie twego Boga, 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2024-04-29T10:18:21Z</dcterms:modified>
</cp:coreProperties>
</file>