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przysiągł na swą świętość: Oto nadciągają na was dni, gdy was wywloką hakami, a wasze potomstwo rybackimi haczykami.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BÓG na swoją świętość, że oto nadejdą na was dni, kiedy pochwyci was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przez świętobliwość swoję, iż oto dni idą na was, których nieprzyjaciel weźmie was na haki, a potomki wasze na wędy rybackie, i wyjdziecie przerwami, każda tak jako 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świętobliwość swoję: że oto dni przydą na was, a wyniosą was na drzewcach, a ostatki wasze w garncach warzących.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świętość swoją: Oto dni na was nadchodzą, że pochwycą was, a tych, co pozostaną, [złowią] jak ryby na kółka, wędkami,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przysiągł na swoją świętość: Zaprawdę, oto idą na was dni, gdy was wywloką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swoją świętość: Oto przyjdą na was dni, w których wywloką was rybackimi hakami, a wasze potomstwo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swoją świętość: Oto nadchodzą dni, kiedy wywloką was hakami, a pozostałe - rybackimi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Jahwe-Pan na swoją świętość: Oto przyjdą na was dni, kiedy [zarzucą] haki, by was uprowadzić, a na ostatnie z was - kolce;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своїми святощами: Томущо ось на вас приходять дні і візьму вас зброєю, і тих, що з вами, поганці вкинуть до огняних підпалених конов,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na Swoją świętość: Zaprawdę, nadejdą dla was dni, kiedy wyciągnę was na hakach, a wasze potomstwo na rybackich wędkach.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przysiągł na swą świętość: ʼ ”Oto przychodzą na was dni i on weźmie was na haki rzeźnicze, a resztę spośród was na haczyki rybackie.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2024-04-29T11:35:51Z</dcterms:modified>
</cp:coreProperties>
</file>