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 na trzy miesiące przed żniwami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spuszczałem deszcz na jedno miasto, a na drugie nie, jedno pole było zlane deszczem, a to, na które deszcz nie spadł, usychało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wstrzymałem wam deszcz, gdy jeszcze brakowało trzech miesięcy do żniwa. Spuszczałem deszcz na jedno miasto, a na drugie miasto nie spuszczałem. Jedną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zraszał deszcz, a druga część,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miesięce do żniwa, a spuściłem deszcz na jedne miasto, a na drugiem miasto nie spuścił; jedna dziedzina była deszczem odwilżona, a druga dziedzina,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wstrzymałem dla was deszcz na trzy miesiące przed żniwami; spuściłem deszcz na jedno miasto, a w drugim mieście nie padało; jedno pole zostało zroszone, a drugie pole, na które nie padał deszcz, stało się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wstrzymałem wam deszcz na trzy miesiące przed żniwami i spuściłem deszcz na jedno miasto, a na drugie miasto go nie spuściłem, jedno pole było zlane deszczem, a drugie, na które deszczu nie zesłałem, uschło,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wstrzymałem deszcz, gdy do żniw brakowało trzech miesięcy i spuściłem deszcz na jedno miasto, a na drugie nie spuściłem; chociaż jedno pole zostało zroszone deszczem, a pole, na które nie spuściłem deszczu, wyschło.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wam deszcz wstrzymałem na trzy miesiące przed żniwami: zesłałem deszcz na jedno miasto, a w drugim mieście nie padało; jedno pole zostało zroszone, a drugie, na które deszcz nie padał, pozostało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pozbawiłem was deszczu, gdy jeszcze trzy miesiące zostawało do żniw; zesłałem deszcz na jedno miasto, a nie zesłałem go na drugie; jedno pole zrosił deszcz, a pole, na które nie zesłałem deszczu, wyschło;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затримав від вас дощ перед трьома місяцями жнив. І Я дам дощ на перше місто, а на одне місто не дам дощу. Одна часть одержить дощ, і часть, на яку на неї не дам дощу,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powstrzymałem od was deszcz przez trzy miesiące przed żniwami, a spuszczając ustawicznie deszcz na jedno miasto – nie spuszczałem go na drugie miasto; więc bywało, że jeden łan został zroszony a drugi łan, nie zroszony,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ʼPonadto ją odmówiłem wam ulewy, gdy jeszcze było trzy miesiące do żniwa; i spuściłem deszcz na jedno miasto, lecz na drugie nie spuściłem deszczu. Na jedno pole deszcz padał, pole zaś, na które deszczu nie spuszczałem, wysychało.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2024-04-29T08:02:38Z</dcterms:modified>
</cp:coreProperties>
</file>