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umieliście się wlec z dwóch, trzech miast do jednego, aby napić się wody, choć nie ugasiliście pragnienia, ale do Mnie się nie nawróciliście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z dwóch, trzech miast do jednego miasta, aby się napić, ale nie mogli zaspokoić swego pragnienia.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chodziły dwa i trzy miasta do jednego miasta, aby piły wodę, a nie mogły się napić;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i trzy miasta do jednego miasta, aby wodę piły, i nie napiły się: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wlekli się mieszkańcy dwóch, trzech miast do jednego miasta, by napić się wody, lecz nie zaspokoili pragnienia;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ciągnęli z dwóch, trzech miast do jednego miasta, aby się napić wody, a pragnienia nie zaspokojono,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dwóch, trzech miast wlekli się do jednego miasta, aby się napić wody, lecz nie ugasili pragnienia,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dwu, trzech miast przyszli do jednego, aby się napić, ale nie zaspokoili pragnienia.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udawali się tedy z dwóch, trzech miast - do jednego, aby się napić wody, ale nie ugasili pragnienia;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зберуться два і три міста до одного міста, щоб пити воду і не наситяться.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ugasić pragnienia, wleczono się z dwóch i trzech miast – do jednego miasta, aby się napić wody; jednak wy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lub trzy miasta, słaniając się, szły do jednego miasta, by pić wodę, ale się nie napiły;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2024-04-29T16:06:21Z</dcterms:modified>
</cp:coreProperties>
</file>