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beztroskim* na Syjonie i pewnym siebie** na górze Samarii,*** śmietance**** pierwszego z ludów, do których schodzi się dom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żyjącym wygodnie.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czującym się bezpiecznie.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Przestroga dot. więc Izraela i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elicie.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2024-04-28T04:45:40Z</dcterms:modified>
</cp:coreProperties>
</file>