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Oto Ja pobudzę przeciwko wam, domu Izraela, naród – oświadczenie JAHWE, Boga Zastępów* – i dręczyć was będzie od przełęczy Chamat** aż do potoku Araby.***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(…)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przełęczy Chamat, </w:t>
      </w:r>
      <w:r>
        <w:rPr>
          <w:rtl/>
        </w:rPr>
        <w:t>מִּלְבֹוא חֲמָת</w:t>
      </w:r>
      <w:r>
        <w:rPr>
          <w:rtl w:val="0"/>
        </w:rPr>
        <w:t xml:space="preserve"> (millewo’ chamat), l. od Lebo-Chamat.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aż do potoku Araby, </w:t>
      </w:r>
      <w:r>
        <w:rPr>
          <w:rtl/>
        </w:rPr>
        <w:t>עַד־נַחַל הָעֲרָבָה</w:t>
      </w:r>
      <w:r>
        <w:rPr>
          <w:rtl w:val="0"/>
        </w:rPr>
        <w:t xml:space="preserve"> (‘ad nachal ha‘arawah), lub: aż do potoku na stepie. Być może chodzi o potok Zered lub Wadi el-Qelt, na pd krańcu Morza Martwego. Bóg odbierze Izraelowi zdobycze Jeroboama 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2024-04-28T17:03:47Z</dcterms:modified>
</cp:coreProperties>
</file>