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Improwizujecie bezmyślnie* na strunach lutni, jak Dawid wymyślacie** sobie instrumenty muzyczne,***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improwizujecie bezmyślnie, </w:t>
      </w:r>
      <w:r>
        <w:rPr>
          <w:rtl/>
        </w:rPr>
        <w:t>הַּפֹרְטִים</w:t>
      </w:r>
      <w:r>
        <w:rPr>
          <w:rtl w:val="0"/>
        </w:rPr>
        <w:t xml:space="preserve"> (happortim), od ּ</w:t>
      </w:r>
      <w:r>
        <w:rPr>
          <w:rtl/>
        </w:rPr>
        <w:t>פָרַט</w:t>
      </w:r>
      <w:r>
        <w:rPr>
          <w:rtl w:val="0"/>
        </w:rPr>
        <w:t xml:space="preserve"> (parat), o niepewnym znaczeniu; aram. ּ</w:t>
      </w:r>
      <w:r>
        <w:rPr>
          <w:rtl/>
        </w:rPr>
        <w:t>פְרִיטָא</w:t>
      </w:r>
      <w:r>
        <w:rPr>
          <w:rtl w:val="0"/>
        </w:rPr>
        <w:t xml:space="preserve"> ozn. drobną monetę, puste słowa, mowę jąkającego się; lub: (1) brzdąkacie leniwie; (2) wyśpiewujecie głupstwa przy wtórze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wymyślają.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2024-04-27T15:47:29Z</dcterms:modified>
</cp:coreProperties>
</file>