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pójdziecie* na wygnanie na czele wygnańców i ustanie wrzask wyciągających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pójdą.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wrzask wyciągających się, </w:t>
      </w:r>
      <w:r>
        <w:rPr>
          <w:rtl/>
        </w:rPr>
        <w:t>מִרְזַח סְרּוחִים</w:t>
      </w:r>
      <w:r>
        <w:rPr>
          <w:rtl w:val="0"/>
        </w:rPr>
        <w:t xml:space="preserve"> (mirzach seruchim), zob. w. 4; lub: wrzask hulanek i wyciągających się (na dywanach). Być może jednak chodzi o uczty o charakterze religijnym połączone ze wspominaniem przodków, &lt;x&gt;370 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2024-04-28T08:03:23Z</dcterms:modified>
</cp:coreProperties>
</file>