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Amos powiedział do Amazjasza: Nie jestem ja prorokiem ani uczniem* ** proroka. Jestem pasterzem (bydła)*** i hodowcą**** sykomor.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tak na to odpowiedział Amazjaszowi: Nie jestem ja prorokiem ani uczniem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prorockim. Jestem pasterzem bydła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hodowcą sykomor.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 odpowiedział Amazjaszowi: Nie byłem prorokiem ani nawet synem proroka, lecz byłem pasterzem bydła i tym, który zbiera figi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i rzekł do Amazyjasza: Nie byłem ja prorokiem, nawet ani synem prorockim; alem był skotarzem, a zbierałem figi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Amos, i rzekł do Amazjasza: Nie jestem prorokiem i nie jestem synem proroka, alem ja skotarz obrywający leśne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Amos Amazjaszowi: Nie jestem ja prorokiem ani nie jestem synem proroków, gdyż jestem pasterzem i tym, który nacina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 odpowiedział i rzekł do Amazjasza: Nie jestem ja prorokiem ani też uczniem proroka; jestem pasterzem i hodowcą sykomor,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odpowiedział Amazjaszowi: Nie jestem prorokiem ani nie jestem uczniem proroka. Jestem pasterzem, który nacina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Amos odpowiedział Amazjaszowi: „Nie jestem prorokiem ani uczniem proroków, lecz jestem pasterzem i tym, który nacina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odrzekł na to Amazjaszowi: - Nie jestem prorokiem [z zawodu] ani uczniem prorockim; jestem pasterzem i hodowcą sykomor.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Амос відповів і сказав до Амасії: Я не був пророком, ані сином пророка, але я був лиш пастухом і збирачем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 odpowiedział Amacjaszowi: Ja nie byłem prorokiem, ani synem proroka, lecz pasterzem oraz hodowcą morw.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Amos, odpowiadając, rzekł do Amacjasza: ”Nie byłem prorokiem ani synem proroka, lecz pasterzem i tym, który nacina figi na sykomorach.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synem; (2) człowiekiem, który by się utrzymywał z prorokowania.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2:3&lt;/x&gt;; &lt;x&gt;120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1:1 Amos przedstawił się jako hodowca owiec : </w:t>
      </w:r>
      <w:r>
        <w:rPr>
          <w:rtl/>
        </w:rPr>
        <w:t>אֲׁשֶר־הָיָהּבַּנֹקְדִים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nacinaczem sykomor. Na początku procesu dojrzewania nacinano je dla uzyskania słodszego owocu przy zbiorach.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2024-04-29T04:20:30Z</dcterms:modified>
</cp:coreProperties>
</file>