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uprawiać w mieście nierząd, a twoi synowie i twoje córki padną od miecza. Twoją ziemię rozdzielą na części sznurem mierniczym, a ty sam umrzesz w ziemi nieczystej. Natomiast Izrael na pewno opuści swą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Żona twoja w mieście nierząd płodzić będzie, a synowie twoi i córki twoje od miecza polegną, a ziemia twoja sznurem będzie podzielona, a ty w ziemi splugawionej umrzesz; lecz Izrael zapewne zaprowadzony będzie do więzienia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Żona twoja w mieście nierząd płodzić będzie, a synowie twoi i córki twoje od miecza polęgą, a ziemia twoja sznurem pomierzona będzie, a ty w ziemi splugawionej umrzesz, a Izrael poimany przeniesie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Pan: Żona twoja w mieście będzie nierządnicą. Synowie zaś i córki twoje od miecza poginą. Ziemię twoją sznurem podzielą. Ty umrzesz na ziemi nieczystej, a Izrael zostanie ze swej ziemi uprowadzony.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Twoja żona będzie uprawiać w mieście nierząd, a twoi synowie i twoje córki padną od miecza. Twoja ziemia sznurem będzie podzielona, a ty umrzesz na nieczystej ziemi, Izrael zaś pójdzie ze swej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uprawiała w mieście nierząd, twoi synowie i córki polegną od miecza, twoja ziemia zostanie podzielona sznurem mierniczym, ty zaś umrzesz na ziemi nieczystej. Izrael na pewno pójdzie na wygnanie ze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JAHWE: «Twoja żona będzie nierządnicą w mieście, a twoi synowie i córki zginą od miecza. Twoją ziemię podzielą sznurem, a ty umrzesz na nieczystej ziemi, Izrael zaś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mówi Jahwe: ”Żona twoja stanie się nierządnicą w mieście, twoi synowie i twoje córki padną od miecza, posiadłość twoją podzielą sznurem, ty zaś umrzesz w ziemi nieczystej;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”Twoja żona w tym mieście stanie się nierządnicą. Twoi synowie zaś i twoje córki padną od miecza. A twoja ziemia zostanie podzielona sznurem mierniczym. Ty sam umrzesz na nieczystej ziemi; Izrael zaś niechybnie pójdzie ze swej ziemi na wygnanie”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2024-04-29T01:51:53Z</dcterms:modified>
</cp:coreProperties>
</file>