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zlitował się* JAHWE: To się nie stanie –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zlitował się: Nie dopuszczę do tego — zdecydował.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tego JAHWE. JAHWE powiedział: To się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Pan tego; a rzekł Pan: 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Smiłował się JAHWE nad tym: Nie będzie, rzekł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Zmiłował się Pan nad nim: To się nie stanie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tego Pan: Nie stanie się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Litość ogarnęła JAHWE i oznajmił: Nie stanie się to!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Zmiłował się JAHWE nad nim. „Nie stanie się tak” -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ulitował się Jahwe. ”Nie stanie się to” -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Розкайся над цим, Господи. І це не буде,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 się nad tym użalił i WIEKUISTY powiedział: Tego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poczuł żal z tego powodu. ”To się nie stanie” – rzeki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18:22-32&lt;/x&gt;; &lt;x&gt;20 34:6&lt;/x&gt;; &lt;x&gt;40 14:11-20&lt;/x&gt;; &lt;x&gt;60 7:6-13&lt;/x&gt;; &lt;x&gt;120 22:19-20&lt;/x&gt;; &lt;x&gt;300 18:1-10&lt;/x&gt;; &lt;x&gt;390 3:10&lt;/x&gt;; &lt;x&gt;360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2024-04-29T03:15:14Z</dcterms:modified>
</cp:coreProperties>
</file>