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17"/>
        <w:gridCol w:w="1963"/>
        <w:gridCol w:w="55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(I) zlitował się* JAHWE: To się nie stanie – powiedział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18:22-32&lt;/x&gt;; &lt;x&gt;20 34:6&lt;/x&gt;; &lt;x&gt;40 14:11-20&lt;/x&gt;; &lt;x&gt;60 7:6-13&lt;/x&gt;; &lt;x&gt;120 22:19-20&lt;/x&gt;; &lt;x&gt;300 18:1-10&lt;/x&gt;; &lt;x&gt;390 3:10&lt;/x&gt;; &lt;x&gt;360 2:13&lt;/x&gt;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2024-04-29T02:52:48Z</dcterms:modified>
</cp:coreProperties>
</file>