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powiedziałem: Panie JAHWE, proszę, poniechaj (tego). Jakże ostoi się Jakub? Przecież jest tak niewielki!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2024-04-28T22:48:18Z</dcterms:modified>
</cp:coreProperties>
</file>