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gwałt na twoim bracie Jakubie okryje cię wstyd i będziesz wycięty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gwałt na twoim bracie Jakubie, okryje cię wstyd i będziesz wycięty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przemocy wobec twego brata Jakuba okryje cię hańba i zostaniesz wykorzeniony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bezprawia bratu twemu Jakóbowi uczynionego hańba cię okryje, a wykorzeniony będziesz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zabicia i dla nieprawości przeciw bratu twemu, Jakobowi, okryje cię wstyd i zginiesz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gwałtu wobec brata twego, Jakuba, okryje cię hańba, zostaniesz zniszczony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zbrodni na twoim bracie Jakubie, okryje cię hańba i będziesz wytępiony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przemoc wyrządzoną twojemu bratu, Jakubowi, okryję cię hańbą i zostaniesz wytępiony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przemocy wobec brata twojego, Jakuba, okryjesz się hańbą i przepadniesz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morderstwa, za krzywdy, wyrządzone twemu bratu Jakubowi, okryje cię hańba i zostaniesz zgładzony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різанину і безбожність, що проти твого брата Якова, і тебе покриє встид і будеш забраний на віки. Від того дня коли ти став напроти, в дні коли чужинці полонили його силу і чужинці ввійшли до його брам і вкинули жереби на Єрусалим,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 cię hańba i zostaniesz zgładzony na wieki, z powodu krzywdy wyrządzonej twojemu bratu 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przemocy wobec twego brata Jakuba okryje cię hańba i zostaniesz zgładzony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2024-04-16T14:10:01Z</dcterms:modified>
</cp:coreProperties>
</file>