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górze Syjon będzie wybawienie* i będzie święta, a dom Jakuba przejmie ich posiadłości.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2:2-4&lt;/x&gt;; &lt;x&gt;290 14:32&lt;/x&gt;; &lt;x&gt;650 12:22&lt;/x&gt;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2024-04-26T18:10:17Z</dcterms:modified>
</cp:coreProperties>
</file>