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twego serca, ty, mieszkańcu szczelin skalnych!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Siedzibę masz wysoko, więc mówisz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Pycha twego serca zwiodła cię, ty, który mieszkasz w rozpadlinach skalnych,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mieszkanie na wysokości;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mówisz w swoim sercu: Któż mnie 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zdradziła cię, o ty! który mieszkasz w rozpadlinach skalnych, w wysokiem mieszkaniu twojem, który mówisz w sercu swojem: Któż mię na ziemię ściągnie?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serca twego wyniosła cię, mieszkającego w rozpadlinach skał, podwyższającego stolicę twoję; który mówisz w sercu swoim: Kto mię zściągnie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pycha twego serca zwiodła ciebie, który mieszkasz w rozpadlinach skalnych, który na wysokościach założyłeś swoją siedzibę, który mówisz w swym sercu: Któż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twojego serca zwiodła cię, który mieszkasz w rozpadlinach skalnych, swoją siedzibę umieściłeś wysoko, myśląc w swoim sercu: Kto mnie sprowadzi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Zarozumiałość twojego serca cię zwiodła! Ty, który mieszkasz w wąwozach skalnych, a swoją siedzibę umieściłeś wysoko! Ty, który mówisz w swoim sercu: Kto strąci mnie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serca: uczyniłeś sobie mieszkanie w załomach skalnych, założyłeś swoją siedzibę na wysokości, i mówisz sobie: „Kto mnie strąci na ziemię?”.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cię pycha twego serca: mieszkasz w grotach skalnych, na wysokościach wznosisz swe mieszkanie i mówisz sobie: ”Któż zdoła mnie ściągnąć na ziemię?”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Гордість твого серця підняла тебе, що живеш в камяних печерах, що піднімаєш вгору твоє помешкання, кажучи в твоїм серці: Хто мене зведе на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Odurzyła cię zuchwałość twego serca. Mieszkałeś w rozpadlinach skał, w sterczącej swojej siedzibie, a w swoim sercu mówiłeś: Kto mnie strąci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Zwiodło cię zuchwalstwo twego serca, ciebie, który przebywasz w rozpadlinach urwistej skały, na wysokości, gdzie on mieszka, mówiąc w swym sercu: ʼKto mnie strąci na ziemię?ʼ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2024-04-24T09:28:11Z</dcterms:modified>
</cp:coreProperties>
</file>